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7"/>
        <w:gridCol w:w="3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2024-04-25T19:16:20Z</dcterms:modified>
</cp:coreProperties>
</file>