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69"/>
        <w:gridCol w:w="49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― tłumu więc, wysłuchawszy ― słów tych mówili: Ten jest naprawdę ― prorok.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więc z tłumu usłyszawszy to słowo mówili On jest prawdziwie Prorok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usłyszeniu tych słów niektórzy spośród tłumu zaczęli mówić: On naprawdę jest tym Prorokiem.*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tłumu więc, usłyszawszy słowa te mówili: Ten jest prawdziwie prorokiem.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więc z tłumu usłyszawszy (to) słowo mówili On jest prawdziwie Prorok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niektórzy wśród tłumu zaczęli mówić: To jest naprawdę ten Prorok.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więc z tych ludzi, słysząc te słowa, mówiło: To jest prawdziwie ten prorok.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ich tedy z owego ludu słysząc te słowa, mówili: Tenci jest prawdziwie on prorok.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 onej rzeszej, usłyszawszy te słowa jego, mówili: Ten jest prawdziwie Prorokiem.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wśród słuchających Go tłumów odezwały się głosy: Ten prawdziwie jest prorokiem.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niektórzy z ludu, usłyszawszy te słowa, rzekli: To jest naprawdę prorok.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 tłumu, gdy usłyszeli te słowa, mówili: Ten jest rzeczywiście prorokiem.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 tłumu po usłyszeniu tych słów mówili: „On rzeczywiście jest prorokiem”.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 tłumu, którzy usłyszeli te słowa, mówili: „On naprawdę jest prorokiem”.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wśród słuchaczy Jezusa tacy, którzy mówili: - On naprawdę jest prorokiem!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te słowa jedni z tłumu mówili: - To rzeczywiście jest prorok.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[Багато хто] з юрби, почувши ці слова, міркував: Це справді пророк.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tłumu więc usłyszawszy odwzorowanych wniosków tych właśnie, powiadali: Ten właśnie jakościowo jest starannie pełnie jawnie prawdziwie ten wiadomy prorok.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wielu z tłumu, gdy usłyszało te słowa, mówiło: Ten jest na pewno prorokiem.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te słowa, niektórzy spośród tłumu powiedzieli: "Z pewnością ten człowiek jest owym "prorokiem"";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niektórzy z tłumu, usłyszawszy te słowa, zaczęli mówić: ”To naprawdę jest Prorok”.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te słowa, niektórzy z tłumu mówili: —To na pewno prorok.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18:15&lt;/x&gt;; &lt;x&gt;470 21:11&lt;/x&gt;; &lt;x&gt;500 6:14&lt;/x&gt;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2024-04-26T09:10:09Z</dcterms:modified>
</cp:coreProperties>
</file>