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78"/>
        <w:gridCol w:w="33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im ― Faryzeusze: Czy i wy jesteście zwiedzeni?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im faryzeusze czy i wy jesteście zwiedzeni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odpowiedzieli im: Czy i wy daliście się zwieść?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więc im faryzeusze: Czy i wy zwiedzeni jesteście?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im faryzeusze czy i wy jesteście zwiedzeni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2024-04-25T14:55:42Z</dcterms:modified>
</cp:coreProperties>
</file>