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5"/>
        <w:gridCol w:w="3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― przywódców uwierzył w Niego lub z ― Faryzeuszy?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spośród przełożonych lub spośród faryzeuszów uwierzył w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ktoś z przywódców uwierzył w niego lub z faryzeuszów?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z przywódców uwierzył w Niego lub z faryzeuszów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12:42&lt;/x&gt;; &lt;x&gt;530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2024-04-20T02:47:26Z</dcterms:modified>
</cp:coreProperties>
</file>