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Czy i ty z ― Galilei jesteś? Zbadaj i zobacz, że z ― Galilei prorok nie wywodzi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Zbadaj, a zobaczysz,* że z Galilei nie wywodzi się żaden prorok.**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Czy i ty z Galilei jesteś? Zbadaj i zobacz, że z Galilei prorok nie podnosi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Imp. warunkowy (&lt;x&gt;500 7:52&lt;/x&gt;L.).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Gat-Chefer w Galilei pochodził Jonasz (&lt;x&gt;120 14:25&lt;/x&gt;).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2024-04-25T03:34:18Z</dcterms:modified>
</cp:coreProperties>
</file>