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7"/>
        <w:gridCol w:w="4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― Jezus: ― Czas ― mój jeszcze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obecnie, ― zaś czas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zawsze jest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im: Mój czas jeszcze nie nastał,* wasz czas natomiast jest zawsze odpowiedni.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Pora moja jeszcze nie jest obecną, zaś pora wasza zawsze jest gotowa*.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dla was pora zawsze jest odpowiednia.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2024-04-25T21:13:19Z</dcterms:modified>
</cp:coreProperties>
</file>