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6"/>
        <w:gridCol w:w="4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― święto; ja jeszcze nie wchodzę na ― święto to, gdyż ― Mój czas jeszcze nie wypełnił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 to Ja jeszcze nie wchodzę na święto to gdyż pora moja jeszcze nie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święto; Ja nie idę na to święto, gdyż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wejdziecie* na święto. Ja nie wchodzę na święto to, bo moja pora jeszcze nie wypełniła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 to Ja jeszcze nie wchodzę na święto to gdyż pora moja jeszcze nie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Jerozolimy wchodzi się pod górę.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2024-04-25T15:29:52Z</dcterms:modified>
</cp:coreProperties>
</file>