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599"/>
        <w:gridCol w:w="31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Jezus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poszedł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Górę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Oliwek.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poszedł na Górę Oliwną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udał się na Górę Oliwną,*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zaś poszedł na Górę Oliwek.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poszedł na Górę Oliwną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 udał się na Górę Oliwną,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poszedł na Górę Oliwną.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poszedł na górę Oliwną.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poszedł na górę Oliwną.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 udał się na Górę Oliwną,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udał się na Górę Oliwną.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udał się na Górę Oliwną.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 udał się na Górę Oliwną.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udał się na Górę Oliwną.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poszedł na Górę Oliwną,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udał się na Górę Oliwną.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Ісус же пішов на Оливну гору.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Iesus zaś wyprawił się do tej wiadomej góry drzew oliwnych.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poszedł na górę Oliwek.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Jeszua udał się na Górę Oliwną.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poszedł ku Górze Oliwnej.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 udał się na Górę Oliwną.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21:1&lt;/x&gt;; &lt;x&gt;490 21:37&lt;/x&gt;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2024-04-28T17:36:14Z</dcterms:modified>
</cp:coreProperties>
</file>