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36"/>
        <w:gridCol w:w="40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― świadczący o Mnie samym i świadczy o Mnie ― posyłający Mnie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świadczący o sobie i świadczy o Mnie Ten który posłał Mnie Ojciec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tym, który świadczy o sobie samym, i świadczy o Mnie Ojciec, który Mnie posłał.*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świadczący o mnie samym świadczy o mnie (ten), (który posłał) mnie,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świadczący o sobie i świadczy o Mnie (Ten) który posłał Mnie Ojciec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świadczę o sobie i świadczy o Mnie Ojciec,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tym, który świadczy sam o sobie i świadczy o mnie Ojciec,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jest, który sam o sobie świadczę; świadczy o mnie i ten, który mię posłał,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jest, który sam o sobie daję świadectwo i wydaje świadectwo o mnie Ociec,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daję świadectwo o sobie samym oraz zaświadcza o Mnie Ojciec,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świadczę o sobie, a także Ojciec, który mnie posłał, świadczy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świadczę o sobie i świadczy o Mnie Ten, który Mnie posłał,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sobie daję świadectwo, lecz również Ojciec, który Mnie posłał, świadczy o Mnie”.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Ja, owszem, świadczę w swojej sprawie, lecz świadczy o mnie także Ojciec, który mnie posłał”.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sam zeznaję o sobie jako świadek, ponadto świadczy o mnie Ojciec,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świadczę o sobie, i Ojciec, który Mnie posłał, też świadczy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сам свідчу про себе і свідчить про мене й той, що мене послав, - Батько.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ten świadczący około mnie samego, i świadczy około mnie ten który posłał mnie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świadczę o samym sobie oraz świadczy o mnie Ojciec,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świadczę za sobą i to samo czyni Ojciec, który mnie posłał".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świadczę o sobie i świadczy o mnie Ojciec, który mnie posłał”.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Jednym świadkiem jestem Ja, a drugim—Ojciec, który Mnie posłał.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5:37&lt;/x&gt;; &lt;x&gt;690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2024-04-28T09:05:43Z</dcterms:modified>
</cp:coreProperties>
</file>