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Wy nie znacie ani Mnie, ani mego Ojca. Gdybyście Mnie poznali, poznalibyście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 jest twój Ojciec? Jezus odpowiedział: Nie znacie ani mnie, ani mego Ojca. Gdybyście mnie znali, 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Gdzież jest ten twój Ojciec?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i Ojca byście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Gdzie jest twój Ociec? Odpowiedział Jezus: Ani mnie znacie, ani Ojca mego. Byście mię znali, snadź 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powiedzieli Mu: Gdzież jest twój Ojciec? Jezus odpowiedział: Nie znacie ani Mnie, ani mego Ojca. Gdybyście Mnie poznali, poznalibyście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rzekli: Gdzie jest Ojciec twój?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ani mnie, ani Ojca mojego. Gdybyście mnie znali, znalibyście też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Gdzie jest Twój Ojciec? Jezus odpowiedział: Nie znacie ani Mnie, ani Mojego Ojca. Gdybyście Mnie znali, znalibyście również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„Gdzie jest Twój Ojciec?”. Jezus odpowiedział: „Nie znacie ani Mnie, ani mego Ojca. Gdybyście Mnie znali, znalibyście również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Niego: „Gdzie jest twój Ojciec?”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mnie nie znacie, ani mojego Ojca. Gdybyście mnie znali, znalibyście i Ojca mojego”.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Gdzież jest on Ociec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wżdybyście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Gdzie jest Twój Ojciec? Jezus odrzekł: - Ani Mnie nie znacie, ani mojego Ojca. Gdybyście Mnie znali, znalibyście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запитали його: Де твій Батько?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мене не знаєте, ані мого Батька; коли б ви мене знали, то знали б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Gdzie jest ten ojciec twój? Odróżnił się Iesus: Zarówno nie mnie znacie od przeszłości jak i nie tego ojca mojego; o ile mnie w dawniejszej przeszłości znaliście, i tego ojca mojego ewentualnie w dawniejszej przeszłości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Gdzie jest twój ojciec? A Jezus odpowiedział: Ani nie znacie mnie, ani mojego Ojca; jeślibyście mnie znali, znalibyście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Niego; "Gdzie jest ten twój "ojciec"?". Jeszua odparł: "Nie znacie ani mnie, ani Ojca. Gdybyście mnie znali, znalibyście też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”Gdzie jest twój Ojciec?” Jezus odpowiedział: ”Nie znacie ani mnie, ani mego Ojca. Gdybyście mnie znali, znalibyście też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gdzież jest ten twój ojciec?—pytali Go. —Nie znacie ani Mnie, ani Jego—odpowiedział Jezus. —Gdybyście Mnie znali, znalibyście także i 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2024-04-27T15:57:15Z</dcterms:modified>
</cp:coreProperties>
</file>