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im: Ja odchodzę i szukać będziecie Mnie, i w ― grzechu waszym umrzecie. Gdzie Ja odchodzę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powiedział do nich: Ja odchodzę;* będziecie Mnie szukać** i poumieracie w swoim grzechu*** – dokąd Ja odchodzę, wy nie zdołacie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 i szukać będziecie mnie, i w grzechu waszym umrzecie. Gdzie ja odchodzę, wy nie możecie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13:33&lt;/x&gt;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2024-04-27T20:47:03Z</dcterms:modified>
</cp:coreProperties>
</file>