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79"/>
        <w:gridCol w:w="2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2024-04-27T21:31:51Z</dcterms:modified>
</cp:coreProperties>
</file>