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Amen, amen mówię wam, że każdy ― czyniący ― grzech, niewolnikiem jest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każdy, kto czyni grzech, jest niewolnikiem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każdy czyniący grzech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6:16&lt;/x&gt;; &lt;x&gt;680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2024-04-28T05:07:50Z</dcterms:modified>
</cp:coreProperties>
</file>