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przetoż jeźli was Syn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jeśli was Syn wyswobodzi, prawdziwie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wówczas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wyswobodzi, prawdziwie wolnymi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rzeczywiście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obdarzy was wolnością,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Syn wolnymi was uczyni,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Syn was wyzwoli, na pewno będziecie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wyzwoli was, będziecie naprawdę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якщо Син визволить вас, то справді будете вільними.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wiadomy syn was oswobodziłby, w realnie istniejącej rzeczywistości swobodni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Syn was wyzwoli będziecie prawdziwie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Syn was wyzwoli, będziecie naprawdę wolni!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Syn was wyzwoli, to będziecie rzeczywiście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Boży da wam wolność, wtedy staniecie się naprawdę wolni.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2024-04-28T15:37:44Z</dcterms:modified>
</cp:coreProperties>
</file>