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01"/>
        <w:gridCol w:w="55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pragniecie mnie zabić, człowieka co ― prawdę wam mówi, którą usłyszałem od ― Boga. Tego Abraham nie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usiłujecie Mnie zabić człowieka który prawdę wam mówię którą usłyszałem od Boga to Abraham nie uczynił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usiłujecie Mnie zabić* – człowieka, który powiedział wam prawdę usłyszaną** od Boga; tego Abraham nie czynił.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zaś (usiłujecie) mnie zabić, człowieka, który prawdę wam rzekł. którą usłyszał od Boga. Tego Abraham nie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usiłujecie Mnie zabić człowieka który prawdę wam mówię którą usłyszałem od Boga to Abraham nie uczynił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 chcecie Mnie zabić — człowieka, który powiedział wam prawdę usłyszaną od Boga. Tego Abraham nie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usiłujecie mnie zabić, człowieka, który wam mówił prawdę, którą słyszał od Boga. Tego Abraham nie robił.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teraz szukacie, byście mię zabili, człowieka tego, którym wam prawdę mówił, którąm słyszał od Boga; tego Abraham nie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szukacie mię zabić, człowieka, którym wam mówił prawdę, którąm słyszał od Boga. Tegoć nie czynił Abraham.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usiłujecie Mnie zabić, człowieka, który wam powiedział prawdę usłyszaną u Boga. Tego Abraham nie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teraz chcecie zabić mnie, człowieka, który wam mówił prawdę, którą usłyszałem od Boga: Abraham tego nie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usiłujecie Mnie zabić, Człowieka, który wam powiedział prawdę, którą usłyszał od Boga. Tego Abraham nie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usiłujecie Mnie zabić - człowieka, który objawił wam prawdę, którą usłyszał od Boga. Tego Abraham nie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tymczasem chcecie mnie zabić jako człowieka, bo powiedziałem wam prawdę, którą usłyszałem od Ojca. Tego Abraham nie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teraz chcecie zabić mnie, człowieka, który mówi wam prawdę, usłyszaną od Boga! Abraham tak nie postępował.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tymczasem wy chcecie zabić Mnie, człowieka, który wam powiedział prawdę usłyszaną od Boga. Abraham tego nie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нині ж прагнете вбити мене - людину, що сказала вам правду, яку почула від Бога: Авраам такого не робив.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szukacie sposobu mnie odłączyć przez zabicie, nieokreślonego człowieka który tę staranną pełną jawną prawdę wam od przeszłości gadam którą usłyszałem z obok od strony wiadomego boga; to właśnie Abraam nie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pragniecie mnie zabić; człowieka, który powiedział wam prawdę, jaką usłyszał od Boga; Abraham tego nie zrobił.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 razie, postanowiliście mnie zabić, człowieka, który wam powiedział prawdę, którą usłyszałem do Boga. Awraham niczego podobnego nie czynił!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usiłujecie zabić mnie, człowieka, który wam powiedział prawdę usłyszaną od Boga. Abraham tego nie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usiłujecie Mnie zabić tylko dlatego, że powiedziałem wam prawdę, jaką usłyszałem od Boga. Abraham tak nie postępował.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12:14&lt;/x&gt;; &lt;x&gt;500 7:1&lt;/x&gt;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17:17&lt;/x&gt;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2024-04-27T19:55:37Z</dcterms:modified>
</cp:coreProperties>
</file>