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7"/>
        <w:gridCol w:w="5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poznaliście Go, Ja zaś znam Go. Jeśli powiem, że nie znam Go, byłbym podobnym wam kłamcą, ale znam Go i ― słowo Jego zachowuję.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znacie Go Ja zaś znam Go a jeśli powiedziałbym że nie znam Go będę podobny do was kłamca ale znam Go i Słowo Jego zachowuję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poznaliście Go* też, Ja natomiast Go znam;** a gdybym powiedział, że Go nie znam, byłbym podobnym do was kłamcą – ale znam Go i zachowuję Jego Słowo.***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poznaliście go, Ja zaś znam go. I jeśli rzekłbym, że nie znam go, będę podobnym wam kłamcą. Ale nam go i słowa jego strzegę.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znacie Go Ja zaś znam Go a jeśli powiedziałbym że nie znam Go będę podobny do was kłamca ale znam Go i Słowo Jego zachowuję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rozpoznaliście Go, ale Ja Go znam; a gdybym powiedział, że Go nie znam, byłbym takim samym kłamcą, jak wy. Ja jednak Go znam i zachowuję Jego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znacie go, a ja go znam. I jeślibym powiedział, że go nie znam, byłbym podobnym do was kłamcą. Ale znam go i zachowuję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go nie znacie, a ja go znam; i jeźlibym rzekł, że go nie znam, byłbym podobnym wam, kłamcą; ale go znam i słowa jego zachowuję.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poznaliście go. Ale ja go znam. I jeślibych rzekł, że go nie znam, będę podobnym wam kłamcą. Ale go znam i mowy jego strzegę.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Go nie poznaliście. Ja Go jednak znam. Gdybym powiedział, że Go nie znam, byłbym podobnie jak wy kłamcą. Ale Ja Go znam i słowo Jego zachowuję.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poznaliście go, ale Ja go znam; i gdybym powiedział, że go nie znam, byłbym podobnym do was kłamcą. Ale Ja go znam i słowo jego zachowuję.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poznaliście Go jednak, Ja natomiast Go znam. Jeśli zaś powiedziałbym, że Go nie znam, byłbym podobnym do was kłamcą. Ale znam Go i zachowuję Jego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Go nie poznaliście. Ja zaś Go znam. Gdybym więc stwierdził, że Go nie znam, byłbym kłamcą, podobnym do was. Lecz Ja Go znam i zachowuję 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nie znacie Go. Ja natomiast Go znam. Gdybym powiedział, że Go nie znam, byłbym kłamcą podobnym do was. Ja znam Go naprawdę i Jego słowo zachowuję.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Przecież go nie znacie, ja natomiast wiem, kim on jest! Gdybym powiedział, że nie wiem, byłbym kłamcą podobnym do was. Ale ja go znam i stosuję się do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poznaliście Go. A Ja Go znam! I gdybym powiedział: Nie znam Go, byłbym podobnym do was kłamcą. Ale Ja Go znam i Jego naukę zachowuję.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його не пізнали; я ж його знаю. І якщо скажу, що не знаю його, то буду подібним до вас - брехуном; але я його знаю та зберігаю його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rozeznaliście trwale go, ja zaś trwale znam go. I jeżeliby rzekłbym że nie znam go, będę jakościowo podobny wam kłamca; ale znam go i wiadomy odwzorowany wniosek jego pilnuję-zatrzymuję.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Go nie znacie, ale ja Go znam, i jeślibym powiedział, że Go nie znam, będę kłamcą podobnym do was; ale Go znam oraz zachowuję Jego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poznaliście Go, lecz ja znam Go. Doprawdy, gdybym miał powiedzieć, że Go nie znam, byłbym kłamcą, takim jak wy! Ale ja rzeczywiście Go znam i zachowuję Jego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wyście go nie poznali. Ale ja go znam. I gdybym powiedział, że go nie znam, byłbym kłamcą jak wy. Ale ja rzeczywiście go znam i zachowuję jego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Wcale Go jednak nie znacie—ale Ja Go znam. Gdybym mówił, że Go nie znam, byłbym kłamcą, tak jak wy. Ja jednak naprawdę Go znam i zawsze zachowuję Jego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11:27&lt;/x&gt;; &lt;x&gt;500 7:29&lt;/x&gt;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2024-04-28T16:00:02Z</dcterms:modified>
</cp:coreProperties>
</file>