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Kiedy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nadal stali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pytając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podniósłszy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nich: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Bezgrzeszny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pierwszy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kamień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niech 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nalegali pytając Go podniósłszy się powiedział do nich bezgrzeszny z was pierwszy kamień na nią niech rzuci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nalegali z pytaniem Go, wyprostował się i powiedział do nich: Kto z was jest bez grzechu, niech pierwszy rzuci w nią kamieniem.*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zatrzymywali się pytając go, wyprostował się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Bezgrzeszny (z) was pierwszy na nią niech rzuci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nalegali pytając Go podniósłszy się powiedział do nich bezgrzeszny (z) was pierwszy kamień na nią niech rzuci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nalegali z pytaniem, wyprostował się i powiedział do nich: Kto z was jest bez grzechu, niech pierwszy rzuci w nią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przestawali go pytać, podniósł się i powiedział do nich: Kto z was jest bez grzechu, niech pierwszy rzuci w nią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go nie przestawali pytać, podniósł się,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jest bez grzechu, niech na nią pierwszy kamieniem 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nie przestawali go pytać, podniósł się i rzekł im: Kto z was bez grzechu jest, niech na nię pierwszy rzuci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 dalszym ciągu Go pytali, podniósł się i rzekł do nich: Kto z was jest bez grzechu, niech pierwszy rzuci w nią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nie przestawali pytać, podniósł się 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jest bez grzechu, niech pierwszy rzuci na nią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nadal Go pytali, podniósł się i powiedział: Kto z was jest bez grzechu, niech pierwszy rzuci w nią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nie przestawali się dopytywać, wstał i rzekł: „Ten z was, który jest bez grzechu, niech pierwszy rzuci w nią kamieniem”.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nie przestawali Go pytać, wyprostował się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z was bez grzechu, niech pierwszy rzuci w nią kamieniem”.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nalegali pytając go, podnióższy się,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bez grzechu z was jest, pierwszy niech kamień na nię 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pytali Go natarczywie, wyprostował się i rzekł im: - Kto z was jest bez grzechu, niech pierwszy rzuci w nią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[не звертаючи на них уваги]. Як наполягали у своїх запитаннях, підвівся і сказав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з вас без гріха, хай перший кине на неї камінь.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pozostawali na miejscu wzywający do uwyraźnienia się go, odchylił się w górę i rzekł im: Ten bez uchybień z was pierwszy wrogo na nią niech rzuci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powstrzymywali pytając, podniósł się oraz do nich powiedział: Bezgrzeszny z was, niech pierwszy rzuci na nią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 przestawali zadawać Mu pytań, wyprostował się i rzekł im: "Ten z was, który jest bez grzechu, niech jako pierwszy rzuci w nią kamieniem".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przestawali go pytać, wyprostował się i rzekł do nich: ”Kto z was jest bez grzechu, niech pierwszy rzuci w nią kamieniem”.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uparcie domagali się odpowiedzi, podniósł się i rzekł: —Kto z was nie dopuścił się żadnego grzechu, niech pierwszy rzuci w nią kamieniem.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17:7&lt;/x&gt;; &lt;x&gt;330 16:40&lt;/x&gt;; &lt;x&gt;520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2024-04-28T14:13:15Z</dcterms:modified>
</cp:coreProperties>
</file>