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5"/>
        <w:gridCol w:w="2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znów się schylił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na dół,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schylił,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pochylił i 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się, rysował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pochylił się i pisał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znowu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знову, схилившись, писав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schyliwszy się na dół pisał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ku dołowi oraz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pochylił się, i znów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się, znowu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i pisał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2024-04-28T13:21:39Z</dcterms:modified>
</cp:coreProperties>
</file>