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1"/>
        <w:gridCol w:w="3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 zobaczył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Przechodząc, zobaczył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zobaczył człowieka ślepego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swojej drodze zobaczył Jezus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przechodząc, zobaczył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idąc, ujrzał człowieka ślepego od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idąc Jezus, ujźrzał człowieka ślepego od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przechodząc obok, ujrzał pewnego człowieka,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przechodząc, ujrzał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przechodził, zobaczył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szedł, spostrzegł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zobaczył człowieka niewidomego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zobaczył Jezus człowieka niewidomego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ujrzał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йшов, побачив чоловіка, який був сліпим від народження.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 obok-przeciw ujrzał jakiegoś człowieka ślepego z 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przechodząc, ujrzał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Przechodząc, ujrzał Jeszua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przechodząc, ujrzał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drogą, Jezus zobaczył człowieka niewidomego od urodzenia.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2024-04-25T23:40:30Z</dcterms:modified>
</cp:coreProperties>
</file>