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29"/>
        <w:gridCol w:w="53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ów: ― Człowiek ― nazywany Jezus glinę uczynił i pomazał me ― oczy i powiedział mi, że: Odejdź do ― Siloam i umyj się. Odszedłszy więc i umywszy się odzyskałem wzrok.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on i powiedział człowiek który jest nazywany Jezus błoto uczynił i nałożył na moje oczy i powiedział mi odchodź do sadzawki Syloe i obmyj się odszedłszy zaś i umywszy się przejrzałem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odpowiedział: Człowiek, którego zwą Jezus, zrobił błoto, posmarował mi oczy i powiedział mi: Idź do Siloe i obmyj się. Poszedłem więc i gdy obmyłem się, odzyskałem wzrok.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tamten: Człowiek zwany Jezusem błoto uczynił i posmarował me oczy i powiedział mi,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 do Siloam i obmyj się.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Odszedłszy więc i obmywszy się przejrzałem.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on i powiedział człowiek który jest nazywany Jezus błoto uczynił i nałożył na moje oczy i powiedział mi odchodź do sadzawki Syloe i obmyj się odszedłszy zaś i umywszy się przejrzałem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2024-04-25T22:28:27Z</dcterms:modified>
</cp:coreProperties>
</file>