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15"/>
        <w:gridCol w:w="3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mu: Gdzie jest Ów? Mówi: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gdzie jest On mówi nie 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Gdzie On jest? Odpowiedział: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mu: Gdzie jest tamten? Mówi: Nie 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gdzie jest On mówi nie 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On jest? — zapytali. Nie wiem —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go: Gdzież on jest? Odpowiedział: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rzekli: Gdzież on jest? Rzekł: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mu: Gdzież on jest? Powiedział: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niego: Gdzież on jest? Odrzekł: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niego: Gdzież On jest? Odpowiedział: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Gdzie On jest? Odpowiedział: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zapytano: „Gdzie On jest?”, odpowiedział: „Nie wiem”.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go: „Gdzie On jest?” Odpowiedział: „Nie wiem”.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A gdzie on jest? - zapytali. - Tego nie wiem - odpowiedział.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- Gdzie On jest? Powiada: -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запитали в нього: Де він? Каже: Не знаю.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mu: Gdzie jest ów? Powiada: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powiedzieli: Gdzie on jest? Mówi: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"Gdzie on jest?", a on odrzekł: "Nie wiem".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rzekli do niego: ”Gdzie jest ów człowiek?” Powiedział: ”Nie wiem”.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—Gdzie on teraz jest?—dopytywali. —Nie wiem—odpowiedział.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2024-04-26T11:44:56Z</dcterms:modified>
</cp:coreProperties>
</file>