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1"/>
        <w:gridCol w:w="3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Mojżeszowi przemówił ― Bóg, Tamten zaś nie wiemy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do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Mojżesza,* Ten natomiast – nie wiemy, skąd jest.**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(do) Mojżesza przemówił Bóg, tamten zaś nie wiemy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(do) Mojżesza mówił Bóg Ten zaś nie wiemy skąd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&lt;x&gt;20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7:27&lt;/x&gt;; 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2024-04-17T16:19:00Z</dcterms:modified>
</cp:coreProperties>
</file>