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26"/>
        <w:gridCol w:w="45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powiedzieli mu: W grzechach ty narodziłeś się cały, i ty uczysz nas? I wyrzucili go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powiedzieli mu w grzechach ty zostałeś zrodzony cały i ty nauczasz nas i wyrzucili go poza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 mu: Urodziłeś się cały w grzechach* – i ty nas pouczasz? I wyrzucili 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i rzekli mu: W grzechach ty urodziłeś się cały, i ty nauczasz nas? I wyrzucili go na zewnątrz.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powiedzieli mu w grzechach ty zostałeś zrodzony cały i ty nauczasz nas i wyrzucili go poza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powiedzieli: Urodziłeś się cały w grzechach — i ty chcesz nas uczyć? I wyrzucili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Urodziłeś się cały w grzechach i ty nas uczysz? I wypędzili go precz.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rzekli mu: Tyś się wszystek w grzechach narodził, a ty nas uczysz? I wygnali go precz.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rzekli mu: W grzechacheś się narodził wszytek, a ty nas uczysz? I precz go wyrzucili.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 w odpowiedzi: Cały urodziłeś się w grzechach, a nas pouczasz? I wyrzucili go precz.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rzekli do niego: Tyś się cały w grzechach urodził i chcesz nas uczyć? I wyrzucili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mu odpowiedzieli: Urodziłeś się cały w grzechach i ty nas pouczasz? I wyrzucili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dali mu taką odpowiedź: „Urodziłeś się pogrążony w grzechach i ty chcesz nas pouczać?”. Po czym wyrzucono go precz.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mu powiedzieli: „W grzechach się cały urodziłeś i ty nas pouczasz?!” I wyrzucili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mu: - Ty przeklęty grzeszniku, nas chcesz pouczać?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- Narodziłeś się pełen grzechów i nas śmiesz pouczać?! I wyrzucili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вони йому у відповідь сказали: Ти весь у гріхах народився - і ти ще нас учиш? І вигнали його геть.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Odróżnili się i rzekli mu: W uchybieniach ty zostałeś urodzony cały, i ty nauczasz nas? I wyrzucili go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mu, rzekli: Ty się cały narodziłeś w grzechach, i ty nas uczysz? Po czym go wyrzucili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"No, no, ty mamzerze! - odparowali. - Będziesz nas tu pouczał?" I wyrzucili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rzekli do niego: ”Narodziłeś się cały w grzechach, a nas nauczasz?” I wyrzucili go precz!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—Ty grzeszniku! Od urodzenia tkwisz w grzechu, a chcesz nas pouczać?!—zawołali faryzeusze i wyrzucili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 Jana grzech, ἁμαρτία, to czyn sprzeczny z Bożym porządkiem, syn. ἀδικία i ἀνομία, i jako taki niezgodny z wolą Bożą (&lt;x&gt;500 9:44&lt;/x&gt;L.).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2024-04-18T07:04:10Z</dcterms:modified>
</cp:coreProperties>
</file>