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my także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faryzeuszy, którzy z nim byli, i zapytali go: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Faryzeuszów, którzy byli z nim, i rzekli mu: Izali i my ślepymi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niektórzy z Faryzeuszów, którzy byli z nim, i rzekli mu: Zali i my jesteśmy ślepymi?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faryzeusze, którzy z Nim byli, i rzekli do Niego: Czyż i my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ci faryzeusze, którzy z nim byli, rzekli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pewni faryzeusze, którzy z Nim byli i zapytali Go: Czy 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to niektórzy faryzeusze obecni przy Nim, zapytali: „Czy my też jesteśmy ślepi?”.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niektórzy z faryzeuszy, ci którzy przy Nim byli, i zapytali Go: „Czy i my ślepi jesteśmy?”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 nim kilku faryzeuszy. Gdy to usłyszeli, zapytali go: - Czy i my jesteśmy ślepi?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faryzeusze, którzy z Nim byli, i zapytali Go: - Czy my także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це деякі фарисеї, що були з ним, і сказали йому: Чи й ми сліпі?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farisaiosów te właśnie słowa, ci wspólnie z nim będący, i rzekli mu: Czy może i my ślepi jakościowo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spośród faryzeuszów, co z nim byli, zatem mu powiedzieli: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opodal usłyszeli to i powiedzieli do Niego: "Więc i my jesteśmy ślepi, co?"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faryzeusze, którzy z nim byli, i powiedzieli do niego: ”Czyż i my jesteśmy ślepi?”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stojący w pobliżu faryzeusze i zapytali: —Czy to nas masz na myśli? Czy to my jesteśmy ślepi?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2024-04-24T20:49:17Z</dcterms:modified>
</cp:coreProperties>
</file>