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w 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trwali* jednomyślnie** *** w modlitwie**** z kobietami***** ****** i Marią, matką Jezusa, oraz z Jego braćmi.*******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byli wiernie złączeni, zajęci, skupieni, poświęceni, a zatem: ci wszyscy jednomyślnie oddawali się modlitwie;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προσκαρτερέω ma zn. kontynuacji.][**jednomyślnie, ὁμοθυμαδόν, ozn. wspólne przekonania i cele. Takie trwanie w modlitwie to najlepsze zajęcie w czasie oczekiwania na spełnienie się Bożych obietnic. Uczniowie w gorliwej modlitwie także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4:24-31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][*****Może chodzić o żony apostołów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o kobiety, o których wiemy, że usługiwały Jezusowi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][*******Jest to ostatnia wzmianka o Marii; wśród braci mógł być Jakub, który w późniejszym okresie stał się ważną osobistością w Kościele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byli trwającymi niezłomnie przy* jednomyślnie modlitwie razem z kobietami i Maryją, (tą) matką Jezusa, i braćmi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(w) modlitwie i prośbie razem z kobietami i Marią matką Jezusa i z braćmi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trwającymi niezłomnie przy" - w oryginale częsta w tekstach św. Łukasza konstrukcja osobowej formy słowa "być" z imiesłowem. Jest to rodzaj peryfrazy. W klasycznej greczyźnie użyto by raczej tylko odpowiedniej formy osobowej czasownika występującego tu w imiesłowie: "trwali niezłomnie przy". Składniej: "trwali niezłomnie i jednomyślnie przy modlitwie".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2024-04-26T00:37:44Z</dcterms:modified>
</cp:coreProperties>
</file>