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62"/>
        <w:gridCol w:w="50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został zaliczony do nas* i otrzymał udział w tej posłudze.**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zaliczony był do nas i dostał w udziale dziedzictwo* służby tej.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który jest zaliczony był z nami i dostał w udziale dziedzictwo posługi tej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rzeczywiście ten człowiek zaliczał się do nas i miał udział w posłudze podobnej do naszej.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Zaliczał się on bowiem do nas i miał udział w tym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policzony z nami i dostał był cząstki tego usługiwania.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był policzony z nami i dostała mu się cząstka tego usługowania.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on zaliczał się do nas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został on zaliczony do naszego grona i miał udział w tej służbie.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zaliczony do naszego grona i miał udział w naszym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należał do nas i 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był on wcześniej zaliczony do nas i otrzymał udział w tym posługiwaniu.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Judasz zaliczał się wprawdzie do naszego grona i miał udział w tej samej służbie.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 był przecież jednym z nas, to znaczy miał udział w tym samym posługiwaniu.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він був зарахований до нас і дістав жереб цього служіння.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był policzony łącznie z nami oraz dostał w udziale dział tej służby.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jednym z nas i miał wyznaczony udział w naszej pracy".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zaliczany do nas i otrzymał udział w tym usługiwaniu.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był jednym z nas, apostołów, i miał udział w tej służbie.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10:4&lt;/x&gt;; &lt;x&gt;490 6:16&lt;/x&gt;; &lt;x&gt;500 6:70-71&lt;/x&gt;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6:4&lt;/x&gt;; &lt;x&gt;510 20:24&lt;/x&gt;; &lt;x&gt;510 21:19&lt;/x&gt;; &lt;x&gt;540 3:8-9&lt;/x&gt;; &lt;x&gt;540 4:1&lt;/x&gt;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Może trafniej: "los", "działkę".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2024-04-19T23:36:50Z</dcterms:modified>
</cp:coreProperties>
</file>