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moc* Ducha Świętego, kiedy zstąpi na was,** i będziecie Mi świadkami*** **** tak w Jerozolimie, jak i w całej Judei, w Samarii***** – i aż po krańce ziemi.******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(tego który przyszedł)* Świętego Ducha do was i będziecie moimi świadkami w Jeruzalem,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Judei, i Samarii i aż do ostatka** ziemi".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moc Ducha Świętego, kiedy na was zstąpi, i będziecie Mi świadkami tu, w Jerozolimie, w całej Judei, Samarii — i aż po najdalsze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przyjmiecie moc Ducha Świętego, który zstąpi na was, i będziecie mi świadkami w Jerozolimie, w całej Judei, w Samarii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przyjmiecie moc Ducha Świętego, który przyjdzie na was; i będziecie mi świadkami i w Jeruzalemie, i we wszystkiej Judzkiej ziemi, i w Samaryi, aż do ostatniego kraju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Ducha świętego, który przydzie na was, i będziecie mi świadkami w Jeruzalem i we wszytkiej Żydowskiej ziemi, i w Samaryjej, i aż na kraj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Duch Święty zstąpi na was, otrzymacie Jego moc i będziecie moimi świadkami w Jeruzalem i w całej Judei, i w Samarii,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Ducha Świętego, kiedy zstąpi na was, i będziecie mi świadkami w Jerozolimie i w całej Judei, i w Samarii,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Duch Święty zstąpi na was, weźmiecie Jego moc i będziecie Moimi świadkami w Jeruzalem i w całej Judei, w Samarii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jednak moc Ducha Świętego, który zstąpi na was, i staniecie się moimi świadkami w Jeruzalem, w całej Judei, w Samarii i 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otrzymacie moc, gdy przyjdzie do was Duch Święty. I będziecie moimi świadkami w Jeruzalem, i w całej Judei, i w Samarii, i 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Przyjmiecie natomiast moc Ducha Świętego, który zstąpi na was i będziecie moimi świadkami w Jerozolimie, w całej Judei, w Samarii i aż do najdalszych zakątków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moc Ducha Świętego, który na was zstąpi, i będziecie moimi świadkami w Jerozolimie, w całej Judei, w Samarii i na całym świecieʼ.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ви одержите силу, коли, щойно найде на вас Святий Дух і будете мені свідками в Єрусалимі та по всій Юдеї і Самарії та аж до краю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weźmiecie moc Ducha Świętego, który do was przychodzi, i będziecie moimi świadkami w Jerozolimie, w całej Judei, Samarii, i aż do najodleglejszych krain.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otrzymacie moc, kiedy zstąpi na was Ruach Ha-Kodesz; będziecie moimi świadkami i w Jeruszalaim, i w całej J'hudzie i Szomron, aż po krańce ziemi!".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moc, gdy zstąpi na was duch święty, i będziecie moimi świadkami zarówno w Jerozolimie, jak i w całej Judei i Samarii, i aż do najodleglejszego miejsca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otrzymacie moc Ducha Świętego, gdy zstąpi na was, i będziecie opowiadać o mnie innym ludziom. Najpierw w Jerozolimie i całej Judei, później w Samarii, a potem wyruszycie aż po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24:49&lt;/x&gt;; &lt;x&gt;510 4:33&lt;/x&gt;;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wyznacza nam rolę świadków; ważniejsze niż to, kim świadek jest, jest to, co widział, słyszał i przeżył; por. &lt;x&gt;510 3:2&lt;/x&gt;;&lt;x&gt;510 3:15&lt;/x&gt;;&lt;x&gt;510 5:32&lt;/x&gt;;&lt;x&gt;510 10:39&lt;/x&gt;;&lt;x&gt;510 13:31&lt;/x&gt;;&lt;x&gt;510 22:15&lt;/x&gt;; &lt;x&gt;690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24:48&lt;/x&gt;; &lt;x&gt;500 15:27&lt;/x&gt;; &lt;x&gt;510 1:22&lt;/x&gt;; &lt;x&gt;510 2:32&lt;/x&gt;; &lt;x&gt;510 3:15&lt;/x&gt;; &lt;x&gt;510 5:32&lt;/x&gt;; &lt;x&gt;510 10:39&lt;/x&gt;; &lt;x&gt;510 13:31&lt;/x&gt;; &lt;x&gt;510 22:15&lt;/x&gt;; &lt;x&gt;510 26:16&lt;/x&gt;; &lt;x&gt;730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10:5&lt;/x&gt;; &lt;x&gt;510 8:1&lt;/x&gt;; &lt;x&gt;510 26:20&lt;/x&gt;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Dz poświadczają postępy ewangelizacji w Jerozolimie ( Dz 1-7); w Judei i Samarii ( Dz 8-9) i na krańcach świata ( Dz 10-28).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28:19&lt;/x&gt;; &lt;x&gt;510 13:47&lt;/x&gt;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określenie odnoszące się do "Świętego Ducha".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Przestrzennie o krańcu Ziemi. Starożytni uważali, że Ziemia jest pofałdowaną płaszczyzną, dokoła oblaną przez wodę lub też zamkniętą przez podstawę firmamentu niebieskiego.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2024-04-25T23:04:27Z</dcterms:modified>
</cp:coreProperties>
</file>