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85"/>
        <w:gridCol w:w="49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zaś mi głos po drugi raz z nieba co Bóg oczyścił ty nie miej za pospolite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głos z nieba powtórnie odezwał się do mnie: Co Bóg oczyścił, ty nie miej za skalane.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zaś głos po drugi (raz) z nieba: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«Które Bóg oczyścił, ty nie pospolituj».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zaś mi głos po drugi raz z nieba co Bóg oczyścił ty nie miej za pospolite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2024-05-07T11:58:05Z</dcterms:modified>
</cp:coreProperties>
</file>