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 król Herod podjął działania na szkodę pewnych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zaczął gnębić niektórych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onże czas, udał się na to Herod król, aby trapił niektóre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oborzył się mocą król Herod, aby utrapił niektóre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także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 targnął się król Herod na niektórych członków zboru i począł ich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wiernych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użył przemocy, by wyrządzić krzywdę niektórym należącym 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nastał czas, kiedy król Herod podniósł rękę na niektórych wiernych z Kościoła i zaczął ich gnębić.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цар Ірод підніс руки, щоб декому з церкви заподіяти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tamtego czasu król Herod narzucił ręce na braci, by skrzywdzić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król Herod zaczął zatrzymywać i prześladować pewnych członków Wspólnoty Mesjanicznej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tymże czasie król Herod przyłożył rękę do gnębienia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samym czasie król Herod Agryppa zaczął prześladować niektórych wierzących z kościoła z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2024-05-06T03:56:42Z</dcterms:modified>
</cp:coreProperties>
</file>