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 który stał się w sobie samym powiedział teraz wiem prawdziwie że posłał Pan zwiastuna Jego i wyrwał mnie z ręki Heroda i całego oczekiwania ludu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doszedł do siebie, powiedział: Teraz wiem naprawdę, że Pan posłał swego anioła* i wyrwał mnie** z ręki Heroda i ze wszystkiego, czego oczekiwał lud żydowski.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Piotr w sobie samym stawszy się* powiedział: "Teraz wiem prawdziwie, że wysłał Pan zwiastuna Jego i wyrwał sobie mię z ręki Heroda i całego oczekiwania ludu Judejczyków".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 który stał się w sobie samym powiedział teraz wiem prawdziwie że posłał Pan zwiastuna Jego i wyrwał mnie z ręki Heroda i całego oczekiwania ludu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doszedł do siebie, stwierdził: Teraz wiem na pewno, że Pan posłał swego anioła, wyrwał mnie z ręki Heroda i uchronił przed tym wszystkim, na co czekał lud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doszedł do siebie, powiedział: Teraz wiem na pewno, że Pan posłał swego anioła i wyrwał mnie z ręki Heroda i z tego wszystkiego, czego oczekiwał lud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przyszedłszy do siebie rzekł: Teraz znam prawdziwie, iż posłał Pan Anioła swego i wyrwał mię z ręki Herodowej i ze wszystkiego oczekiwania ludu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przyszedszy k sobie, rzekł: Teraz wiem prawdziwie, iż Pan posłał Anjoła swego i wyrwał mię z ręki Herodowej i ze wszytkiego oczekawania ludu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przyszedł do siebie, powiedział: Teraz wiem na pewno, że Pan posłał swego anioła i wyrwał mnie z rąk Heroda i z tego wszystkiego, czego oczekiwali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przyszedł do siebie, rzekł: Teraz wiem naprawdę, że Pan posłał anioła swego i wyrwał mnie z ręki Heroda i ze wszystkiego, czego oczekiwał lud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doszedł do siebie i powiedział: Teraz wiem na pewno, że Pan posłał swego anioła i wyrwał mnie z ręki Heroda i z tego wszystkiego, czego spodziewał się lud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oprzytomniał i powiedział: „Teraz wiem, że Pan rzeczywiście posłał anioła i wyrwał mnie z ręki Heroda i z tego wszystkiego, co zamierzali Żydzi”.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gdy oprzytomniał, powiedział: „Teraz już wiem naprawdę, że Pan posłał swego anioła i on mnie wyrwał z ręki Heroda i z wszystkich owych zamysłów Żydów”.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oprzytomniał i pomyślał: - Teraz wiem na pewno, że to Pan posłał anioła i uwolnił mnie z rąk Heroda i od publicznej rozprawy przed Żydami.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uświadomił sobie: ʼTeraz wiem na pewno, że to Pan posłał anioła swego i uwolnił mnie z ręki Heroda i od tego wszystkiego, czego oczekiwał naród izraelskiʼ.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Отямившись, Петро сказав: Нині твердо знаю, що Господь послав свого ангела і вирвав мене з Іродових рук та від усіх сподівань юдейського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Piotr, kiedy przyszedł do siebie, powiedział: Teraz naprawdę wiem, że Pan posłał swojego anioła oraz wyrwał mnie z ręki Heroda i całego oczekiwania żydowskiego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doszedł do siebie i powiedział: "Teraz wiem na pewno, że Pan posłał swego anioła, aby mnie wybawić z mocy Heroda i ze wszystkiego, na co liczyli Judejczycy".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oprzytomniawszy, rzekł: ”Teraz istotnie wiem, że Pan posłał swego anioła i wyzwolił mnie z ręki Heroda oraz od wszystkiego, czego oczekiwał lud żydowski”.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uświadomił sobie, co się stało. —Więc Pan naprawdę posłał swojego anioła—powiedział sam do siebie—aby wyrwał mnie z rąk Heroda i ocalił przed tym, na co czekali żydowscy przywódcy.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48:16&lt;/x&gt;; &lt;x&gt;230 34:8&lt;/x&gt;; &lt;x&gt;230 91:11&lt;/x&gt;; &lt;x&gt;340 3:28&lt;/x&gt;; &lt;x&gt;340 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33:19-20&lt;/x&gt;; &lt;x&gt;230 97:10&lt;/x&gt;; &lt;x&gt;540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"kiedy oprzytomniał".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2024-05-06T01:28:34Z</dcterms:modified>
</cp:coreProperties>
</file>