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wytępieniu siedmiu narodów z ziemi kananejskiej,* dał im ich ziemię w dziedzictwo**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zniszczywszy ludów siedem w ziemi Kanaan, przydzielił jako dziedzictwo (tę) ziemię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14:1&lt;/x&gt;; &lt;x&gt;230 78:55&lt;/x&gt;; &lt;x&gt;510 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2024-05-03T00:49:04Z</dcterms:modified>
</cp:coreProperties>
</file>