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8"/>
        <w:gridCol w:w="5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wprawdzie więc zostali wysłani przez Ducha Świętego zeszli do Seleucji stamtąd zarówno odpłynęli na Cypr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zatem, wysłani przez Ducha Świętego, zeszli do Seleucji,* stamtąd natomiast odpłynęli na Cypr,**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więc wysłani przez Ducha Świętego zeszli do Seleucji. Stamtąd odpłynęli na Cypr.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wprawdzie więc zostali wysłani przez Ducha Świętego zeszli do Seleucji stamtąd zarówno odpłynęli na Cypr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Pierwsza  podróż  misyjna  obejmowała lata 45(46)-49 po Chr. i wiodła głównie przez Azję Mn. Paweł pokonał ok. 2.250 km.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4:36&lt;/x&gt;; &lt;x&gt;510 15:39&lt;/x&gt;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2024-05-02T17:56:22Z</dcterms:modified>
</cp:coreProperties>
</file>