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stali się w Salaminie zwiastowali Słowo Boga w zgromadzeniach Judejczyków mieli zaś i Jana podwładnego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znaleźli się w Salaminie, głosili Słowo Boga* w synagogach** Żydów; mieli też Jana*** (jako) pomocnika.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stawszy się w Salaminie. zwiastowali słowo Boga w synagogach* Judejczyków. Mieli zaś i Jana (jako) sługę.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stali się w Salaminie zwiastowali Słowo Boga w zgromadzeniach Judejczyków mieli zaś i Jana podwładnego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Salaminy, głosili Słowo Boże w żydowskich synagogach. Jako pomocnika mieli z sobą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dotarli do Salaminy, głosili słowo Boże w synagogach żydowskich. Mieli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 do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w Salaminie, opowiadali słowo Boże w bóżnicach żydowskich, a mieli z sobą i Jana do usługi.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Salaminy, opowiadali słowo Boże w bóżnicach Żydowskich. A mieli i Jana na posłudze.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Salaminy, głosili słowo Boże w synagogach żydowskich; mieli też Jana do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Salaminy, zwiastowali Słowo Boże w synagogach żydowskich; mieli też z sobą i Jana jako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Salaminy, głosili Słowo Boga w synagogach żydowskich. Mieli też do pomocy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Salaminy i głosili słowo Boże w synagogach żydowskich. Pomagał im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stanęli w Salaminie, głosili słowo Boże w synagogach żydowskich. Mieli z sobą Jana jako pomocnika.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 Salaminy głosili Słowo Boże w żydowskich synagogach. Ich współpracownikiem był Jan Marek.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Salaminy zaczęli w synagogach żydowskich głosić słowo Boże. Do pomocy mieli tam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Бувши на Саламіні, звіщали Боже слово в юдейських синагогах. Мали Івана за слугу.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też w Salaminie, zwiastowali w bóżnicach Żydów słowo Boga; a mieli sługę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Salaminy zaczęli głosić słowo Boże w synagogach, z Jochananem (Markiem) jako pomocnikiem;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przybywszy do Salaminy, zaczęli ogłaszać słowo Boże w synagogach żydowskich. Mieli ze sobą także Jana jako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znaleźli się w Salaminie, głosili słowo Boże w tamtejszych synagogach. A mieli ze sobą do pomocy Jana Marka.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6:2&lt;/x&gt;; &lt;x&gt;490 4:15-16&lt;/x&gt;; &lt;x&gt;510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Etymologicznie: "w 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2024-05-02T15:12:47Z</dcterms:modified>
</cp:coreProperties>
</file>