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Zeusa tego będącego przed miastem ich byki i girlandy do bram przyniósłszy razem z tłumami chciał złożyć w ofierze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 będącego przed miastem, przyprowadził do bram woły z wieńcami i, wraz z tłumami, chciał je złożyć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 Zeusa, (tego) będącego przed miastem, byki i girlandy do wrót przyniósłszy razem z tłumami, chciał zabijać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Zeusa (tego) będącego przed miastem ich byki i girlandy do bram przyniósłszy razem z tłumami chciał złożyć w ofierze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Zeusa, którego świątynia znajdowała się u wejścia do miasta, sprowadził do bram okryte wieńcami woły i, wraz z tłumem, chciał je złożyć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kapłan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świątyni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Jowisza, która była przed miastem, przyprowadził do wrót woły i wieńce i razem z ludem chciał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kapłan Jowisza, który był przed miastem ich, woły z wieńcami do wrót przywiódłszy, chciał ofiary z ludem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apostołowie Barnabasz i Paweł, rozdarszy odzienia swoje, wskoczyli między rzesze, wołając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Zeusa, [którego świątynia była] przed miastem, przywiódł przed bramę woły oraz [przyniósł] wieńce i chciał razem z tłumem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podmiejskiej świątyni Zeusa, przywiódłszy przed bramy miasta woły i wieńce, chciał wraz z ludem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Zeusa, który miał świątynię przed miastem, przywiódł przed bramę woły i przyniósł wieńce, i chciał razem z tłumem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 z podmiejskiej świątyni przyprowadził woły i przyniósł wieńce przed bramę. Chciał wraz z tłumem złożyć na ich cześć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kapłan Zeusa, tego sprzed miasta, przyprowadził byki ozdobione wieńcami do bramy i chciał wraz z tłumem zabić je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kapłan z podmiejskiej świątyni Zeusa przyprowadził pod bramy miasta woły przystrojone wieńcami, aby wraz z ludem złożyć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Zeusa z podmiejskiej świątyni przyprowadził woły i przyniósł wieńce przed bramę, i razem z tłumem chciał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Жрець Зевса, що перебував перед містом, привів до брами бичків, та вінки, хотів разом з юрбою приносити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kapłan posągu Zeusa, który był z przodu ich miasta, sprowadził do wrót byki oraz girlandy, i wraz z tłumem chciał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Zeusa, którego świątynia stała tuż za miastem, przyprowadził woły z wieńcami do bram miasta, chcąc wraz z ludem złożyć im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Zeusa, którego świątynia była przed miastem, przywiódł do bram byki oraz przyniósł wieńce i chciał z tłumami złożyć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miejscowy kapłan świątyni Zeusa, położonej na peryferiach Listry, przyprowadził do bram miasta woły ustrojone girlandami kwiatów, aby razem z ludem złożyć je im w ofierze.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2024-04-28T08:09:52Z</dcterms:modified>
</cp:coreProperties>
</file>