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tego będącego przed miastem ich byki i girlandy do bram przyniósłszy razem z tłumami chciał złożyć w ofierze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Zeusa będącego przed miastem, przyprowadził do bram woły z wieńcami i, wraz z tłumami, chciał je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Zeusa, (tego) będącego przed miastem, byki i girlandy do wrót przyniósłszy razem z tłumami, chciał zabijać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Zeusa (tego) będącego przed miastem ich byki i girlandy do bram przyniósłszy razem z tłumami chciał złożyć w ofierze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2024-04-28T09:28:21Z</dcterms:modified>
</cp:coreProperties>
</file>