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te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 I my jesteśmy ludźmi podobnymi do was,* a głosimy wam ewangelię,** abyście odwrócili się od tych marności*** do Boga żywego,**** który stworzył niebo i ziemię, i morze, i wszystko, co w nich jest,*****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"Mężowie, dlaczego to* czynicie? I my mającymi podobne doznania jesteśmy do was ludźmi, głoszącymi dobrą nowinę, (aby) wy od tych czczych zawracać** do Boga żyjącego, który uczynił niebo i ziemię, i morze, i wszystkie (te) w nich;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(te)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10:26&lt;/x&gt;;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32:21&lt;/x&gt;; &lt;x&gt;90 12:21&lt;/x&gt;; &lt;x&gt;300 14:22&lt;/x&gt;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1:16&lt;/x&gt;; &lt;x&gt;510 15:19&lt;/x&gt;; &lt;x&gt;510 26:18&lt;/x&gt;; &lt;x&gt;590 1:9&lt;/x&gt;; &lt;x&gt;650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&lt;x&gt;20 20:11&lt;/x&gt;; &lt;x&gt;290 37:16&lt;/x&gt;; &lt;x&gt;300 32:17&lt;/x&gt;; &lt;x&gt;230 146:6&lt;/x&gt;; &lt;x&gt;730 14:7&lt;/x&gt;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„wy (...) zawracać"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2024-04-28T10:52:56Z</dcterms:modified>
</cp:coreProperties>
</file>