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6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otoczyli zaś go uczniowie wstawszy wszedł do miasta i następnego dnia wyszedł razem z Barnabą do Derbe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obstąpili uczniowie, wstał i wszedł do miasta. A nazajutrz odszedł z Barnabą do Derbe.*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otoczyli kołem) zaś uczniowie go, wstawszy wszedł do miasta. I (tego) nazajutrz* wyszedł razem z Barnabą do Derbe.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otoczyli zaś go uczniowie wstawszy wszedł do miasta i następnego dnia wyszedł razem z Barnabą do Derbe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Derbe : graniczne miasto imperium rzym.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2024-04-28T18:45:43Z</dcterms:modified>
</cp:coreProperties>
</file>