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 im po kościołach starszych, w modlitwie połączonej z postami polecili ich Panu, któremu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każdym kościele ustanowili starszych, modląc się i poszcząc, powierzyli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przez głosy postanowili starsze w każdym zborze i modlili się z postami, poruczyli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Pizydią, przyszli do Pamfilijej,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wkładanie rąk wyznaczyli im w każdym zborze starszych, wśród modlitw i postów poruczyli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postów, przez włożenie rąk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Kościele przez nałożenie rąk ustanawiali starszych. Najpierw modlili się i pościli, a potem polecali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Kościele wybrali im starszych i po modlitwie połączonej z postem powierzali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kościołach ustanawiali prezbiterów przez nałożenie rąk, a potem wśród modlitw i postów polecili ich Panu, któremu zaufali.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wkładanie rąk w czasie postów i modlitw powoływali w każdym Kościele prezbiterów, powierzając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Висвятивши їм пресвітерів для всіх Церков, помолившись із постом, передали їх Господеві, в якого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im przez głosowanie starszych w zborach oraz pomodliwszy się pośród postów powierzyli ich Panu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im starszych w każdym zgromadzeniu, Sza'ul i Bar-Nabba, w modlitwie i poście, oddali ich Panu, w którym złożyli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każdym zborze ustanowili im starszych, a modląc się i poszcząc, poruczyli ich Panu, w którego oni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tam również starszych, którzy mieli być przywódcami poszczególnych kościołów, a powstrzymując się od posiłków i modląc się, powierzyli ich opiece Pana, któremu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2024-04-28T12:42:07Z</dcterms:modified>
</cp:coreProperties>
</file>