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wybrali* im po zgromadzeniach prezbiterów,** pomodliwszy się z postami,*** przedstawili ich Panu,**** któremu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Wybrawszy przez wyciągnięcie rąk zaś im w (społecznościach) wywołanych starszych, pomodliwszy się wśród postów, podali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ich udziałem wybrali, χειροτονήσαντες; χειροτονέω, od χείρ, ręka, i τείνω, wyciągnąć, może ozn. głosowanie przez wyciągnięcie ręki (jak w przyp. tych starszych), wybór za zgodą zgromadzenia (&lt;x&gt;540 8:19&lt;/x&gt;), wyznaczenie bez odwoływania się do wyborów (&lt;x&gt;510 10:41&lt;/x&gt;); por. wybór siedmiu diakonów, których wskazało zgromadzenie, a ustanowili apostołowie (&lt;x&gt;510 6:6&lt;/x&gt;). Być może pod. jak w przyp. &lt;x&gt;510 14:23&lt;/x&gt; wybór starszych miał przeprowadzić Tytus (&lt;x&gt;630 1:5&lt;/x&gt;). O starszych mowa jest najpierw w &lt;x&gt;510 11:30&lt;/x&gt;. Paweł określa kryteria starszych lub biskupów w &lt;x&gt;610 3:1-7&lt;/x&gt;; &lt;x&gt;630 1:5-9&lt;/x&gt;. Możliwe, że ci starsi byli wybrani na wzór starszych w synagogach (&lt;x&gt;510 11:26&lt;/x&gt;). Por. przykłady Filippi (&lt;x&gt;570 1:1&lt;/x&gt;) i Efezu (&lt;x&gt;510 20:17&lt;/x&gt;, 28), z których wynika, że każdy kościół miał swoich starszych (&lt;x&gt;510 21:18&lt;/x&gt;). Starszy (πρεσβύτερος ) to określenie żydowskie, biskup (ἐπίσκοπος ) – greckie. Starszy może ozn. godność, biskup – funkcję; &lt;x&gt;510 14:23&lt;/x&gt;L.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&lt;x&gt;610 3:1-7&lt;/x&gt;;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2024-04-28T14:04:12Z</dcterms:modified>
</cp:coreProperties>
</file>