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7"/>
        <w:gridCol w:w="3682"/>
        <w:gridCol w:w="37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przeszedłszy Pizydię przyszli do Pamfilii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przeszli przez Pizydię i doszli do Pamfilii.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przeszedłszy Pizydię, przyszli do Pamfilii.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przeszedłszy Pizydię przyszli do Pamfilii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2024-04-27T20:18:47Z</dcterms:modified>
</cp:coreProperties>
</file>