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3590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zeszli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powiedziawszy w Perge słowo zeszli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2024-04-28T09:33:02Z</dcterms:modified>
</cp:coreProperties>
</file>