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zgromadzeniu kościoła, opowiedzieli, jak wiele Bóg przez nich dokonał, oraz o tym, że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zebrali kościół, opowiedzieli, co Bóg przez nich uczynił i jak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zgromadzili zbór, oznajmili, co Bóg przez nie uczynił, a iż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przemieszkali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[miejscowy] Kościół, opowiedzieli, jak wiele Bóg przez nich zdziałał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 i zgromadzili zbór, opowiedzieli, jak wielkich rzeczy dokonał Bóg z nimi i jak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Kościół, opowiedzieli, jak wiele Bóg przez nich uczynił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powrócili, zebrali się wszyscy członkowie Kościoła. A oni opowiedzieli im, jak wiele Bóg przez nich zdziałał i jak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stanęli, zebrali Kościół i opowiedzieli, co Bóg uczynił przy ich udziale i że poganom otworzył bramę do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powrocie zgromadzili się wszyscy, aby się dowiedzieć, jak wielkich rzeczy Bóg przez nich dokonał i jak poganom otworzył drzwi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przybyciu opowiedzieli zebranemu tam Kościołowi, jak wielkich rzeczy dokonał Bóg będąc z nimi i jak poganom otworzył bramy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туди і зібравши церкву, розповіли, що Бог зробив з ними, як відкрив поганам двері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oraz zebrali zbór zdawali relację, co Bóg wśród nich uczynił, i że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zebrali razem wspólnotę mesjaniczną i zdali sprawę z tego, co Bóg przez nich uczynił, że otworzył drzwi wiary u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zgromadzili zbór, poczęli opowiadać o wielu rzeczach, których Bóg przez nich dokonał, i o tym, że otworzył narodom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tam znaleźli, zebrali wszystkich wierzących i opowiedzieli im o tym, co Bóg uczynił przez nich i jak otworzył poganom drzwi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2024-04-28T07:21:36Z</dcterms:modified>
</cp:coreProperties>
</file>