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4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i zebrawszy zgromadzenie oznajmili ile uczynił Bóg z nimi i że otworzył poganom drzwi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zaś i zebraniu zgromadzenia opowiedzieli, jak wiele Bóg przez nich dokonał* i że otworzył poganom** drzwi wiary.***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i zebrawszy (społeczność) wywołanych, oznajmiali, jakie uczynił Bóg z nimi i że otwarł poganom podwoje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i zebrawszy zgromadzenie oznajmili ile uczynił Bóg z nimi i że otworzył poganom drzwi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21:19&lt;/x&gt;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11:18&lt;/x&gt;; &lt;x&gt;510 13:46-48&lt;/x&gt;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16:9&lt;/x&gt;; &lt;x&gt;540 2:12&lt;/x&gt;; &lt;x&gt;580 4:3&lt;/x&gt;; &lt;x&gt;730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2024-04-27T17:21:56Z</dcterms:modified>
</cp:coreProperties>
</file>