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8"/>
        <w:gridCol w:w="3463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zaś tam czas nie mały razem z 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 uczniami czas niemały.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Przebywali zaś czas nie mały razem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zaś tam czas nie mały razem z 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dłuższy czas pozostali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tam dość długo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tam czas niemały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dość długi czas spędzili wśród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niemały czas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dłuższy czas pozostali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długo pozostali tam wśród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Przebywali tam z uczniami przez dłuższy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przez dłuższy czas pozostali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wśród uczniów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Перебували ж немало часу з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też niemały okres czasu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tam przez pewien czas z 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spędzili z uczniami niemało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 tamtejszymi wierzącymi przez dłuższy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2024-04-28T14:42:41Z</dcterms:modified>
</cp:coreProperties>
</file>