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Paweł i Barnaba zatrzymali się tam na dłuższy czas i głosili odważnie, ufni w Panu, który potwierdzał słowa swojej łaski znakami i cudami, które za Jego sprawą działy się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odważnie mówiąc w Panu, który dawał świadectwo słowu swojej łaski, sprawiając, że przez ich ręce dokonywały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bezpiecznie mówiąc w Panu, który dawał świadectwo słowu łaski swojej i czynił to, że się działy znamiona i cuda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niemały czas strawili, bezpiecznie poczynając w Panu, który dawał świadectwo słowu łaski swojej i czynił, że znaki i cuda się działy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dość długi czas i nauczali odważnie, ufni w Pana, który potwierdzał słowo swej łaski cudami i znakami, dokonywanymi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przez dłuższy czas, mówiąc odważnie w ufności ku Panu, który słowo łaski swojej potwierdzał znakami i cudami, jakich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jednak przez dłuższy czas i nauczali odważnie, gdyż Pan potwierdzał Słowo swojej łaski znakami i cudami, których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pozostali tam dosyć długo. Odważnie nauczali o Panu, który potwierdzał słowo swojej łaski, sprawiając, że przez ich ręce działy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tam jednak przez dłuższy czas, przemawiając odważnie dzięki Panu, który potwierdzał słowo swej łaski sprawiając, że przez ich ręce dokonywały się znaki i cudy.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pozostali tam przez dłuższy czas i bez obawy mówili do Panu, a on dawał dowody swojej łaski i potwierdzał ich słowa przez cudowne wydarzenia, które się działy za ich pośrednictwem.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dość długo przemawiając odważnie, pełni ufności do Pana, który potwierdzał słowo swojej łaski przez cuda i znaki, jakie się działy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вони були тут досить часу, відважно діючи в Господі, який засвідчував слово своєї ласки, роблячи знамення й чуда через їх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spędzili tam dość duży czas, mówiąc otwarcie dzięki Panu, który świadczył za słowem swojej łaski i pozwalał, by przez ich ręce działy się znaki,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Sza'ul i Bar-Nabba pozowali tam przez długi czas, śmiało mówiąc o Panu, który poświadczał orędzie o swej miłości i dobroci, uzdolniając ich do czynienia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spędzili sporo czasu na śmiałym mówieniu z powoływaniem się na Pana, który poświadczał słowo swej niezasłużonej życzliwości, sprawiając, że przez ich ręce działy się znaki i prorocze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Paweł i Barnaba zostali tam na dłużej i odważnie mówili o Panu. On zaś dokonywał przez nich wielu cudów, potwierdzając, że to, co mówią o Jego łasce,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2024-04-27T22:25:42Z</dcterms:modified>
</cp:coreProperties>
</file>