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ci wprawdzie byli z Judejczykami ci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zaś była podzielona,* jedni byli za Żydami, drudzy zaś za apostołami.**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rozdarta zaś mnogość miasta, i ci byli razem z Judejczykami, ci zaś razem z wysłannikami.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(ci) wprawdzie byli z Judejczykami (ci) zaś razem z 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i Barnaba po raz pierwszy w Dz nazwani są apostołami.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17:4&lt;/x&gt;; &lt;x&gt;510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2024-04-28T10:48:30Z</dcterms:modified>
</cp:coreProperties>
</file>