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9"/>
        <w:gridCol w:w="55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stało się poruszenie pogan zarówno i Judejczyków z przywódcami ich znieważyć i kamienować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doszło ze strony pogan i Żydów wraz z ich przełożonymi do próby znieważenia ich i ukamienowania,*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stało się poruszenie pogan i Judejczyków razem z panującymi (nad) nimi, (aby) obrazić i obrzucić kamieniami 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stało się poruszenie pogan zarówno i Judejczyków z przywódcami ich znieważyć i kamienować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7:58&lt;/x&gt;; &lt;x&gt;510 14:19&lt;/x&gt;; &lt;x&gt;540 11:25&lt;/x&gt;; &lt;x&gt;540 12:10&lt;/x&gt;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2024-04-27T22:08:19Z</dcterms:modified>
</cp:coreProperties>
</file>