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dowiedziawszy się o tym, uciekli do miast likaońskich: Listry, Derbe i okolic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i uciekli do miast Likaonii: do Listry i Derbe oraz w ich okolice;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Zrozumiawszy to, uciekli do miast Likaońskich, do Listry i do Derby, i do okolicznej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się, udali się do miast Likaońskich, do Listry i Derby, i wszytki w okolicy krainy, i tam opowiadali Ewanielią.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do Listry i Derbe oraz w ich okolice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uszli do miast likaońskich, Listry i Derbe,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dowiedzieli się o tym, uciekli do miast Likaonii, do Listry i Derbe oraz w 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Listry i Derbe, oraz w tamte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 uciekli do miast Likaonii: do Listry, do Derbe i w ich okolice.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dowiedzieli się o tym, uciekli do miast likaońskich, Listry i Derbe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Lykaonii, do Lystry i Derbe oraz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довідавшись про це, втекли до лікаонських міст, - у Лістру і Дервію та в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dostrzegli, uciekli do miast Likaonii, Listry, Derbe i okolicy;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dowiedzieli się o tym i uciekli do Listry i Derbe, miast w Likaonii, i do tamtejszej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oni. dowiedziawszy się o tym, uciekli do miast Likaonii, Listry i Derbe oraz okolicznej krainy;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uciekli do miast Likaonii: do Listry i Derbe,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2024-04-28T01:56:10Z</dcterms:modified>
</cp:coreProperties>
</file>