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1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zbiegli do miast Likaonii Listry i Derbe i 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to sobie, uszli do miast* likaońskich, Listry,** Derbe*** oraz okolicy****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dostrzegłszy zbiegli do miast Likaonii: Listry i Derbe i 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zbiegli do miast Likaonii Listry i Derbe i okolicy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Listra : 28 km na pd od Ikonium, od 6 r. p. Chr. kolonia rzym., miasto graniczne, zachowujące lokalny charakter.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Derbe : miasto leżące ok. 60 km na pd wsch od Listry. Do obu miast docierała z Antiochii i Ikonium nowa królewska droga. Okolice były wyżynne, suche, ale nadawały się na pastwiska (&lt;x&gt;510 14:6&lt;/x&gt;L.).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14:20-21&lt;/x&gt;; &lt;x&gt;510 16:1-2&lt;/x&gt;; &lt;x&gt;620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2024-04-28T03:39:10Z</dcterms:modified>
</cp:coreProperties>
</file>