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Listrze, niemocny na nogi, siedział, chrom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głosili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tamtych okolicach zaczęli głosić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благовістили.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dalej oznajmiali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2024-04-28T06:20:33Z</dcterms:modified>
</cp:coreProperties>
</file>